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Three Laws Of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Three laws of motion    </w:t>
      </w:r>
      <w:r>
        <w:t xml:space="preserve">   Isaac Newton    </w:t>
      </w:r>
      <w:r>
        <w:t xml:space="preserve">   force    </w:t>
      </w:r>
      <w:r>
        <w:t xml:space="preserve">   third law of motion    </w:t>
      </w:r>
      <w:r>
        <w:t xml:space="preserve">   acceleration    </w:t>
      </w:r>
      <w:r>
        <w:t xml:space="preserve">   reaction    </w:t>
      </w:r>
      <w:r>
        <w:t xml:space="preserve">   action    </w:t>
      </w:r>
      <w:r>
        <w:t xml:space="preserve">   interaction    </w:t>
      </w:r>
      <w:r>
        <w:t xml:space="preserve">   First law of motion    </w:t>
      </w:r>
      <w:r>
        <w:t xml:space="preserve">   Gravity    </w:t>
      </w:r>
      <w:r>
        <w:t xml:space="preserve">   Mass    </w:t>
      </w:r>
      <w:r>
        <w:t xml:space="preserve">   Weight    </w:t>
      </w:r>
      <w:r>
        <w:t xml:space="preserve">   Inertia    </w:t>
      </w:r>
      <w:r>
        <w:t xml:space="preserve">   Friction    </w:t>
      </w:r>
      <w:r>
        <w:t xml:space="preserve">   Motion    </w:t>
      </w:r>
      <w:r>
        <w:t xml:space="preserve">   Speed    </w:t>
      </w:r>
      <w:r>
        <w:t xml:space="preserve">   Velocity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Laws Of Motion</dc:title>
  <dcterms:created xsi:type="dcterms:W3CDTF">2021-10-11T19:47:45Z</dcterms:created>
  <dcterms:modified xsi:type="dcterms:W3CDTF">2021-10-11T19:47:45Z</dcterms:modified>
</cp:coreProperties>
</file>