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Three Little Pigs Twisted Tale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animals    </w:t>
      </w:r>
      <w:r>
        <w:t xml:space="preserve">   hide    </w:t>
      </w:r>
      <w:r>
        <w:t xml:space="preserve">   blow    </w:t>
      </w:r>
      <w:r>
        <w:t xml:space="preserve">   build    </w:t>
      </w:r>
      <w:r>
        <w:t xml:space="preserve">   narrator    </w:t>
      </w:r>
      <w:r>
        <w:t xml:space="preserve">   afraid    </w:t>
      </w:r>
      <w:r>
        <w:t xml:space="preserve">   chimney    </w:t>
      </w:r>
      <w:r>
        <w:t xml:space="preserve">   blue pig    </w:t>
      </w:r>
      <w:r>
        <w:t xml:space="preserve">   brick house    </w:t>
      </w:r>
      <w:r>
        <w:t xml:space="preserve">   brothers    </w:t>
      </w:r>
      <w:r>
        <w:t xml:space="preserve">   chin    </w:t>
      </w:r>
      <w:r>
        <w:t xml:space="preserve">   EVIL PIGS    </w:t>
      </w:r>
      <w:r>
        <w:t xml:space="preserve">   fiddler    </w:t>
      </w:r>
      <w:r>
        <w:t xml:space="preserve">   fire    </w:t>
      </w:r>
      <w:r>
        <w:t xml:space="preserve">   flute    </w:t>
      </w:r>
      <w:r>
        <w:t xml:space="preserve">   Hailey    </w:t>
      </w:r>
      <w:r>
        <w:t xml:space="preserve">   hot    </w:t>
      </w:r>
      <w:r>
        <w:t xml:space="preserve">   huff    </w:t>
      </w:r>
      <w:r>
        <w:t xml:space="preserve">   Jade    </w:t>
      </w:r>
      <w:r>
        <w:t xml:space="preserve">   Kaley    </w:t>
      </w:r>
      <w:r>
        <w:t xml:space="preserve">   nice wolf    </w:t>
      </w:r>
      <w:r>
        <w:t xml:space="preserve">   pot    </w:t>
      </w:r>
      <w:r>
        <w:t xml:space="preserve">   puff    </w:t>
      </w:r>
      <w:r>
        <w:t xml:space="preserve">   red pig    </w:t>
      </w:r>
      <w:r>
        <w:t xml:space="preserve">   sing and dance    </w:t>
      </w:r>
      <w:r>
        <w:t xml:space="preserve">   stick house    </w:t>
      </w:r>
      <w:r>
        <w:t xml:space="preserve">   straw house    </w:t>
      </w:r>
      <w:r>
        <w:t xml:space="preserve">   Tayla    </w:t>
      </w:r>
      <w:r>
        <w:t xml:space="preserve">   wolf    </w:t>
      </w:r>
      <w:r>
        <w:t xml:space="preserve">   yellow pig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 Little Pigs Twisted Tale</dc:title>
  <dcterms:created xsi:type="dcterms:W3CDTF">2021-10-11T19:47:27Z</dcterms:created>
  <dcterms:modified xsi:type="dcterms:W3CDTF">2021-10-11T19:47:27Z</dcterms:modified>
</cp:coreProperties>
</file>