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Three Little Pigs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Medium"/>
      </w:pPr>
      <w:r>
        <w:t xml:space="preserve">   house    </w:t>
      </w:r>
      <w:r>
        <w:t xml:space="preserve">   blow    </w:t>
      </w:r>
      <w:r>
        <w:t xml:space="preserve">   chin    </w:t>
      </w:r>
      <w:r>
        <w:t xml:space="preserve">   chinny    </w:t>
      </w:r>
      <w:r>
        <w:t xml:space="preserve">   magic    </w:t>
      </w:r>
      <w:r>
        <w:t xml:space="preserve">   puff    </w:t>
      </w:r>
      <w:r>
        <w:t xml:space="preserve">   huff    </w:t>
      </w:r>
      <w:r>
        <w:t xml:space="preserve">   straw    </w:t>
      </w:r>
      <w:r>
        <w:t xml:space="preserve">   stick    </w:t>
      </w:r>
      <w:r>
        <w:t xml:space="preserve">   brick    </w:t>
      </w:r>
      <w:r>
        <w:t xml:space="preserve">   wolf    </w:t>
      </w:r>
      <w:r>
        <w:t xml:space="preserve">   pig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Three Little Pigs </dc:title>
  <dcterms:created xsi:type="dcterms:W3CDTF">2021-10-11T19:48:19Z</dcterms:created>
  <dcterms:modified xsi:type="dcterms:W3CDTF">2021-10-11T19:48:19Z</dcterms:modified>
</cp:coreProperties>
</file>