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Three branches of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branch of government does the president lie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can congress only declare?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commands the armed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legislative branch may reject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senators are there?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terms can a president serve?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senate can try the president after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old must the president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branch of government makes the laws?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supreme court and federal courts lie within the ___ branch.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president of the senate?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house of representatives has 435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amendment limits the president to two years?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what's another name for legislative?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____ is a freedom from punishment to person convicted of federal crimes or facing criminal charges.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branches of government</dc:title>
  <dcterms:created xsi:type="dcterms:W3CDTF">2021-10-11T19:47:24Z</dcterms:created>
  <dcterms:modified xsi:type="dcterms:W3CDTF">2021-10-11T19:47:24Z</dcterms:modified>
</cp:coreProperties>
</file>