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Throne of Glass by Sarah J. Maas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Elena    </w:t>
      </w:r>
      <w:r>
        <w:t xml:space="preserve">   Cain    </w:t>
      </w:r>
      <w:r>
        <w:t xml:space="preserve">   Nehemia    </w:t>
      </w:r>
      <w:r>
        <w:t xml:space="preserve">   Rifthold    </w:t>
      </w:r>
      <w:r>
        <w:t xml:space="preserve">   Erilea    </w:t>
      </w:r>
      <w:r>
        <w:t xml:space="preserve">   Kings Champion    </w:t>
      </w:r>
      <w:r>
        <w:t xml:space="preserve">   Dorian Havilliard    </w:t>
      </w:r>
      <w:r>
        <w:t xml:space="preserve">   Endovier    </w:t>
      </w:r>
      <w:r>
        <w:t xml:space="preserve">   Chaol Westfall    </w:t>
      </w:r>
      <w:r>
        <w:t xml:space="preserve">   Adarlan    </w:t>
      </w:r>
      <w:r>
        <w:t xml:space="preserve">   Assassin    </w:t>
      </w:r>
      <w:r>
        <w:t xml:space="preserve">   Celeana Sardothien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Throne of Glass by Sarah J. Maas - Word Search</dc:title>
  <dcterms:created xsi:type="dcterms:W3CDTF">2021-10-11T19:47:39Z</dcterms:created>
  <dcterms:modified xsi:type="dcterms:W3CDTF">2021-10-11T19:47:39Z</dcterms:modified>
</cp:coreProperties>
</file>