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Throne of fire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magical realm coexisting with 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god that possessed gramps.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1 most powerful magician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dwarf god's name.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Menshikov's first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current King of the gods.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Sadie and Carter's Uncle.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Sadie and Carters 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Bes's "secret"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Sadie and Carter's last name.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Throne of fire crossword puzzle</dc:title>
  <dcterms:created xsi:type="dcterms:W3CDTF">2021-10-11T19:47:41Z</dcterms:created>
  <dcterms:modified xsi:type="dcterms:W3CDTF">2021-10-11T19:47:41Z</dcterms:modified>
</cp:coreProperties>
</file>