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Thunderstorms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cumulonimbus     </w:t>
      </w:r>
      <w:r>
        <w:t xml:space="preserve">   dangerous    </w:t>
      </w:r>
      <w:r>
        <w:t xml:space="preserve">   deadly     </w:t>
      </w:r>
      <w:r>
        <w:t xml:space="preserve">   electric    </w:t>
      </w:r>
      <w:r>
        <w:t xml:space="preserve">   flash    </w:t>
      </w:r>
      <w:r>
        <w:t xml:space="preserve">   floods    </w:t>
      </w:r>
      <w:r>
        <w:t xml:space="preserve">   gusts    </w:t>
      </w:r>
      <w:r>
        <w:t xml:space="preserve">   hail    </w:t>
      </w:r>
      <w:r>
        <w:t xml:space="preserve">   intense     </w:t>
      </w:r>
      <w:r>
        <w:t xml:space="preserve">   lift    </w:t>
      </w:r>
      <w:r>
        <w:t xml:space="preserve">   lightning    </w:t>
      </w:r>
      <w:r>
        <w:t xml:space="preserve">   loud    </w:t>
      </w:r>
      <w:r>
        <w:t xml:space="preserve">   moisture    </w:t>
      </w:r>
      <w:r>
        <w:t xml:space="preserve">   particles     </w:t>
      </w:r>
      <w:r>
        <w:t xml:space="preserve">   power outages    </w:t>
      </w:r>
      <w:r>
        <w:t xml:space="preserve">   powerful    </w:t>
      </w:r>
      <w:r>
        <w:t xml:space="preserve">   precipitation     </w:t>
      </w:r>
      <w:r>
        <w:t xml:space="preserve">   radar    </w:t>
      </w:r>
      <w:r>
        <w:t xml:space="preserve">   rain    </w:t>
      </w:r>
      <w:r>
        <w:t xml:space="preserve">   thunder    </w:t>
      </w:r>
      <w:r>
        <w:t xml:space="preserve">   thunderstorms    </w:t>
      </w:r>
      <w:r>
        <w:t xml:space="preserve">   trees    </w:t>
      </w:r>
      <w:r>
        <w:t xml:space="preserve">   water vapor    </w:t>
      </w:r>
      <w:r>
        <w:t xml:space="preserve">   wet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Thunderstorms</dc:title>
  <dcterms:created xsi:type="dcterms:W3CDTF">2021-10-11T19:48:11Z</dcterms:created>
  <dcterms:modified xsi:type="dcterms:W3CDTF">2021-10-11T19:48:11Z</dcterms:modified>
</cp:coreProperties>
</file>