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Thunderstorms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Hazard    </w:t>
      </w:r>
      <w:r>
        <w:t xml:space="preserve">   Flash flooding    </w:t>
      </w:r>
      <w:r>
        <w:t xml:space="preserve">   Heavy rain    </w:t>
      </w:r>
      <w:r>
        <w:t xml:space="preserve">   Tornado    </w:t>
      </w:r>
      <w:r>
        <w:t xml:space="preserve">   Hail    </w:t>
      </w:r>
      <w:r>
        <w:t xml:space="preserve">   Supercells    </w:t>
      </w:r>
      <w:r>
        <w:t xml:space="preserve">   Multicell Line Storms    </w:t>
      </w:r>
      <w:r>
        <w:t xml:space="preserve">   Multicell Cluster Storms    </w:t>
      </w:r>
      <w:r>
        <w:t xml:space="preserve">   Dissipating    </w:t>
      </w:r>
      <w:r>
        <w:t xml:space="preserve">   Mature    </w:t>
      </w:r>
      <w:r>
        <w:t xml:space="preserve">   Cumulus    </w:t>
      </w:r>
      <w:r>
        <w:t xml:space="preserve">   A lifting mechanism    </w:t>
      </w:r>
      <w:r>
        <w:t xml:space="preserve">   Instability    </w:t>
      </w:r>
      <w:r>
        <w:t xml:space="preserve">   Moistures    </w:t>
      </w:r>
      <w:r>
        <w:t xml:space="preserve">   Thundershower    </w:t>
      </w:r>
      <w:r>
        <w:t xml:space="preserve">   Lightning storm    </w:t>
      </w:r>
      <w:r>
        <w:t xml:space="preserve">   Electrical storm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Thunderstorms</dc:title>
  <dcterms:created xsi:type="dcterms:W3CDTF">2021-10-11T19:48:44Z</dcterms:created>
  <dcterms:modified xsi:type="dcterms:W3CDTF">2021-10-11T19:48:44Z</dcterms:modified>
</cp:coreProperties>
</file>