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Thurgood Marshall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was Thurgood Marshall born?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Clarence Thomas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his mother's profession?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NAACP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his father's profession?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October 2, 1967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Why did Thurgood Marshall write the United States Constitution multiple times in high school?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July 2, 1908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 what date was Thurgood Marshall sworn in as the first African-American Supreme Court Justice?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mischievous behavior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 what organization did Thurgood Marshall work?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Desegregation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Marshall's famous case, Brown v. Board , do for the American school system?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Lyndon B. Johnson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president appointed Marshall as solicitor general?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Kindergarten teacher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president appointed Marshall as the judge for the U.S. Second Circuit Court of Appeals?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Waiter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After Marshall retired in 1991, who replaced him on the Supreme Court?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John F. Kennedy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Thurgood Marshall Day</dc:title>
  <dcterms:created xsi:type="dcterms:W3CDTF">2021-10-11T19:48:56Z</dcterms:created>
  <dcterms:modified xsi:type="dcterms:W3CDTF">2021-10-11T19:48:56Z</dcterms:modified>
</cp:coreProperties>
</file>