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Thursday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cacheandcookies    </w:t>
      </w:r>
      <w:r>
        <w:t xml:space="preserve">   chandler    </w:t>
      </w:r>
      <w:r>
        <w:t xml:space="preserve">   coffee    </w:t>
      </w:r>
      <w:r>
        <w:t xml:space="preserve">   compassissues    </w:t>
      </w:r>
      <w:r>
        <w:t xml:space="preserve">   craftycreator    </w:t>
      </w:r>
      <w:r>
        <w:t xml:space="preserve">   crimsontide    </w:t>
      </w:r>
      <w:r>
        <w:t xml:space="preserve">   dundalk    </w:t>
      </w:r>
      <w:r>
        <w:t xml:space="preserve">   greenthumb    </w:t>
      </w:r>
      <w:r>
        <w:t xml:space="preserve">   gummyworms    </w:t>
      </w:r>
      <w:r>
        <w:t xml:space="preserve">   hunt valley    </w:t>
      </w:r>
      <w:r>
        <w:t xml:space="preserve">   identificationcard    </w:t>
      </w:r>
      <w:r>
        <w:t xml:space="preserve">   kittycats    </w:t>
      </w:r>
      <w:r>
        <w:t xml:space="preserve">   kudos    </w:t>
      </w:r>
      <w:r>
        <w:t xml:space="preserve">   limitations    </w:t>
      </w:r>
      <w:r>
        <w:t xml:space="preserve">   no dice    </w:t>
      </w:r>
      <w:r>
        <w:t xml:space="preserve">   noappeals    </w:t>
      </w:r>
      <w:r>
        <w:t xml:space="preserve">   omaha    </w:t>
      </w:r>
      <w:r>
        <w:t xml:space="preserve">   revolutionary    </w:t>
      </w:r>
      <w:r>
        <w:t xml:space="preserve">   sabatical    </w:t>
      </w:r>
      <w:r>
        <w:t xml:space="preserve">   san jose    </w:t>
      </w:r>
      <w:r>
        <w:t xml:space="preserve">   softball    </w:t>
      </w:r>
      <w:r>
        <w:t xml:space="preserve">   transfertool    </w:t>
      </w:r>
      <w:r>
        <w:t xml:space="preserve">   universal    </w:t>
      </w:r>
      <w:r>
        <w:t xml:space="preserve">   whoisjose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Fun</dc:title>
  <dcterms:created xsi:type="dcterms:W3CDTF">2021-10-11T19:48:09Z</dcterms:created>
  <dcterms:modified xsi:type="dcterms:W3CDTF">2021-10-11T19:48:09Z</dcterms:modified>
</cp:coreProperties>
</file>