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Thursday,  January 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conversation    </w:t>
      </w:r>
      <w:r>
        <w:t xml:space="preserve">   daily    </w:t>
      </w:r>
      <w:r>
        <w:t xml:space="preserve">   monthly    </w:t>
      </w:r>
      <w:r>
        <w:t xml:space="preserve">   weekly    </w:t>
      </w:r>
      <w:r>
        <w:t xml:space="preserve">   saturday    </w:t>
      </w:r>
      <w:r>
        <w:t xml:space="preserve">   friday    </w:t>
      </w:r>
      <w:r>
        <w:t xml:space="preserve">   thursday    </w:t>
      </w:r>
      <w:r>
        <w:t xml:space="preserve">   wednesday    </w:t>
      </w:r>
      <w:r>
        <w:t xml:space="preserve">   tuesday    </w:t>
      </w:r>
      <w:r>
        <w:t xml:space="preserve">   monday    </w:t>
      </w:r>
      <w:r>
        <w:t xml:space="preserve">   sunday    </w:t>
      </w: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february    </w:t>
      </w:r>
      <w:r>
        <w:t xml:space="preserve">   january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 January 21</dc:title>
  <dcterms:created xsi:type="dcterms:W3CDTF">2021-10-11T19:48:18Z</dcterms:created>
  <dcterms:modified xsi:type="dcterms:W3CDTF">2021-10-11T19:48:18Z</dcterms:modified>
</cp:coreProperties>
</file>