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Tic-Tac-Toe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nearby    </w:t>
      </w:r>
      <w:r>
        <w:t xml:space="preserve">   earring    </w:t>
      </w:r>
      <w:r>
        <w:t xml:space="preserve">   voluteer    </w:t>
      </w:r>
      <w:r>
        <w:t xml:space="preserve">   pioneer    </w:t>
      </w:r>
      <w:r>
        <w:t xml:space="preserve">   appear    </w:t>
      </w:r>
      <w:r>
        <w:t xml:space="preserve">   rear    </w:t>
      </w:r>
      <w:r>
        <w:t xml:space="preserve">   steer    </w:t>
      </w:r>
      <w:r>
        <w:t xml:space="preserve">   clear    </w:t>
      </w:r>
      <w:r>
        <w:t xml:space="preserve">   hear    </w:t>
      </w:r>
      <w:r>
        <w:t xml:space="preserve">   near    </w:t>
      </w:r>
      <w:r>
        <w:t xml:space="preserve">   cheer    </w:t>
      </w:r>
      <w:r>
        <w:t xml:space="preserve">   year    </w:t>
      </w:r>
      <w:r>
        <w:t xml:space="preserve">   fear    </w:t>
      </w:r>
      <w:r>
        <w:t xml:space="preserve">   deer    </w:t>
      </w:r>
      <w:r>
        <w:t xml:space="preserve">   gear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Tic-Tac-Toe</dc:title>
  <dcterms:created xsi:type="dcterms:W3CDTF">2021-10-11T19:48:59Z</dcterms:created>
  <dcterms:modified xsi:type="dcterms:W3CDTF">2021-10-11T19:48:59Z</dcterms:modified>
</cp:coreProperties>
</file>