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Tic-Tac-Toe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kingdom    </w:t>
      </w:r>
      <w:r>
        <w:t xml:space="preserve">   orchard    </w:t>
      </w:r>
      <w:r>
        <w:t xml:space="preserve">   athlete    </w:t>
      </w:r>
      <w:r>
        <w:t xml:space="preserve">   turtle    </w:t>
      </w:r>
      <w:r>
        <w:t xml:space="preserve">   although    </w:t>
      </w:r>
      <w:r>
        <w:t xml:space="preserve">   sample    </w:t>
      </w:r>
      <w:r>
        <w:t xml:space="preserve">   farther    </w:t>
      </w:r>
      <w:r>
        <w:t xml:space="preserve">   adress    </w:t>
      </w:r>
      <w:r>
        <w:t xml:space="preserve">   settle    </w:t>
      </w:r>
      <w:r>
        <w:t xml:space="preserve">   monster    </w:t>
      </w:r>
      <w:r>
        <w:t xml:space="preserve">   complete    </w:t>
      </w:r>
      <w:r>
        <w:t xml:space="preserve">   instead    </w:t>
      </w:r>
      <w:r>
        <w:t xml:space="preserve">   sandwich    </w:t>
      </w:r>
      <w:r>
        <w:t xml:space="preserve">   pilgrim    </w:t>
      </w:r>
      <w:r>
        <w:t xml:space="preserve">   suprise    </w:t>
      </w:r>
      <w:r>
        <w:t xml:space="preserve">   explain    </w:t>
      </w:r>
      <w:r>
        <w:t xml:space="preserve">   middle    </w:t>
      </w:r>
      <w:r>
        <w:t xml:space="preserve">   single    </w:t>
      </w:r>
      <w:r>
        <w:t xml:space="preserve">   supply    </w:t>
      </w:r>
      <w:r>
        <w:t xml:space="preserve">   hundred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Tic-Tac-Toe</dc:title>
  <dcterms:created xsi:type="dcterms:W3CDTF">2021-10-11T19:50:00Z</dcterms:created>
  <dcterms:modified xsi:type="dcterms:W3CDTF">2021-10-11T19:50:00Z</dcterms:modified>
</cp:coreProperties>
</file>