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Tic Tac Toe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telementary    </w:t>
      </w:r>
      <w:r>
        <w:t xml:space="preserve">   manifestation    </w:t>
      </w:r>
      <w:r>
        <w:t xml:space="preserve">   gyp    </w:t>
      </w:r>
      <w:r>
        <w:t xml:space="preserve">   prodigy    </w:t>
      </w:r>
      <w:r>
        <w:t xml:space="preserve">   linear    </w:t>
      </w:r>
      <w:r>
        <w:t xml:space="preserve">   obnoxious    </w:t>
      </w:r>
      <w:r>
        <w:t xml:space="preserve">   aberration    </w:t>
      </w:r>
      <w:r>
        <w:t xml:space="preserve">   puny    </w:t>
      </w:r>
      <w:r>
        <w:t xml:space="preserve">   precaution    </w:t>
      </w:r>
      <w:r>
        <w:t xml:space="preserve">   illiterate    </w:t>
      </w:r>
      <w:r>
        <w:t xml:space="preserve">   redeemed    </w:t>
      </w:r>
      <w:r>
        <w:t xml:space="preserve">   dysfunctional    </w:t>
      </w:r>
      <w:r>
        <w:t xml:space="preserve">   deprived    </w:t>
      </w:r>
      <w:r>
        <w:t xml:space="preserve">   gruel    </w:t>
      </w:r>
      <w:r>
        <w:t xml:space="preserve">   ruckus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 Tac Toe</dc:title>
  <dcterms:created xsi:type="dcterms:W3CDTF">2021-10-11T19:48:19Z</dcterms:created>
  <dcterms:modified xsi:type="dcterms:W3CDTF">2021-10-11T19:48:19Z</dcterms:modified>
</cp:coreProperties>
</file>