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Tic tac toe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Es verdad    </w:t>
      </w:r>
      <w:r>
        <w:t xml:space="preserve">   Todos    </w:t>
      </w:r>
      <w:r>
        <w:t xml:space="preserve">   Cliente    </w:t>
      </w:r>
      <w:r>
        <w:t xml:space="preserve">   Ir de compras    </w:t>
      </w:r>
      <w:r>
        <w:t xml:space="preserve">   Congelado    </w:t>
      </w:r>
      <w:r>
        <w:t xml:space="preserve">   Tajada    </w:t>
      </w:r>
      <w:r>
        <w:t xml:space="preserve">   Paquete    </w:t>
      </w:r>
      <w:r>
        <w:t xml:space="preserve">   Naranjas    </w:t>
      </w:r>
      <w:r>
        <w:t xml:space="preserve">   Maíz    </w:t>
      </w:r>
      <w:r>
        <w:t xml:space="preserve">   Cebollas    </w:t>
      </w:r>
      <w:r>
        <w:t xml:space="preserve">   Zanahorias    </w:t>
      </w:r>
      <w:r>
        <w:t xml:space="preserve">   Judías verdes    </w:t>
      </w:r>
      <w:r>
        <w:t xml:space="preserve">   Supermercado    </w:t>
      </w:r>
      <w:r>
        <w:t xml:space="preserve">   Frutería    </w:t>
      </w:r>
      <w:r>
        <w:t xml:space="preserve">   Verdulería    </w:t>
      </w:r>
      <w:r>
        <w:t xml:space="preserve">   Kilo    </w:t>
      </w:r>
      <w:r>
        <w:t xml:space="preserve">   Producto    </w:t>
      </w:r>
      <w:r>
        <w:t xml:space="preserve">   Vendedor    </w:t>
      </w:r>
      <w:r>
        <w:t xml:space="preserve">   Puesto    </w:t>
      </w:r>
      <w:r>
        <w:t xml:space="preserve">   Mercado    </w:t>
      </w:r>
      <w:r>
        <w:t xml:space="preserve">   Poco    </w:t>
      </w:r>
      <w:r>
        <w:t xml:space="preserve">   Mucho    </w:t>
      </w:r>
      <w:r>
        <w:t xml:space="preserve">   Caro    </w:t>
      </w:r>
      <w:r>
        <w:t xml:space="preserve">   Barato    </w:t>
      </w:r>
      <w:r>
        <w:t xml:space="preserve">   Costar    </w:t>
      </w:r>
      <w:r>
        <w:t xml:space="preserve">   Calzar    </w:t>
      </w:r>
      <w:r>
        <w:t xml:space="preserve">   Rebajar    </w:t>
      </w:r>
      <w:r>
        <w:t xml:space="preserve">   Precio    </w:t>
      </w:r>
      <w:r>
        <w:t xml:space="preserve">   Saldo    </w:t>
      </w:r>
      <w:r>
        <w:t xml:space="preserve">   Número    </w:t>
      </w:r>
      <w:r>
        <w:t xml:space="preserve">   Talla    </w:t>
      </w:r>
      <w:r>
        <w:t xml:space="preserve">   Empleado    </w:t>
      </w:r>
      <w:r>
        <w:t xml:space="preserve">   Escaparate    </w:t>
      </w:r>
      <w:r>
        <w:t xml:space="preserve">   Tienda de ropa    </w:t>
      </w:r>
      <w:r>
        <w:t xml:space="preserve">   Centro comercial    </w:t>
      </w:r>
      <w:r>
        <w:t xml:space="preserve">   Par de tenis    </w:t>
      </w:r>
      <w:r>
        <w:t xml:space="preserve">   Blue jean    </w:t>
      </w:r>
      <w:r>
        <w:t xml:space="preserve">   Corbata    </w:t>
      </w:r>
      <w:r>
        <w:t xml:space="preserve">   Vestido    </w:t>
      </w:r>
      <w:r>
        <w:t xml:space="preserve">   Chaqueta    </w:t>
      </w:r>
      <w:r>
        <w:t xml:space="preserve">   Blusa    </w:t>
      </w:r>
      <w:r>
        <w:t xml:space="preserve">   Par de zapatos    </w:t>
      </w:r>
      <w:r>
        <w:t xml:space="preserve">   Pantalón    </w:t>
      </w:r>
      <w:r>
        <w:t xml:space="preserve">   Camisa de manga corta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 assignment</dc:title>
  <dcterms:created xsi:type="dcterms:W3CDTF">2021-10-11T19:48:43Z</dcterms:created>
  <dcterms:modified xsi:type="dcterms:W3CDTF">2021-10-11T19:48:43Z</dcterms:modified>
</cp:coreProperties>
</file>