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moon phase where the left half of the moon is 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star around which planets revolve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disturbance caused by a vibration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 of a terrestrial tide due to the mutual attraction between earth and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of the tide when at its lowest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tide that occurs when the sun, moon, and Earth are in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partial tide, with a period of 12 hours, caused by the tide-producing force of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force that exists between any two objects that have mass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layer of rock that forms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phase of the moon when it is in conjunction with the sun and invisible from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moon phase where the right half of the moon is lit and creates neap 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the tide when at its highest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phase of the moon in which its whole disk is illuminated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produced when the sun, moon, and Earth align at a 90°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third planet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molecule that contains two hydrogen atoms and one oxygen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Tides</dc:title>
  <dcterms:created xsi:type="dcterms:W3CDTF">2021-10-11T19:49:30Z</dcterms:created>
  <dcterms:modified xsi:type="dcterms:W3CDTF">2021-10-11T19:49:30Z</dcterms:modified>
</cp:coreProperties>
</file>