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Tiere auf dem Bauernhof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piglet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 auf dem Bauernhof</dc:title>
  <dcterms:created xsi:type="dcterms:W3CDTF">2021-10-11T19:49:48Z</dcterms:created>
  <dcterms:modified xsi:type="dcterms:W3CDTF">2021-10-11T19:49:48Z</dcterms:modified>
</cp:coreProperties>
</file>