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Tiesību pamati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Viena no Saeimas funkcijām.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.......... fakti ir apstākļi vai notikumi, kuriem iestājoties rodas, izmainās vai beidzas tiesiskās attiecības.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Normas, kuras nosaka cilvēku un tehnoloģiju, darbarīku attiecības, šo tehnoloģiju lietošanas noteikumus.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Obligāto uzvedības normu kopums.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Tiesību normu izteiksmes veidu jeb formu sauc par tiesību 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Kas ir vecāka nekā valsts un tiesības?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Publiskās varas organizācija noteiktā sabiedrības attīstības pakāpē.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Aizstāvis lietas izskatīšanā.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Viena no konstitūcijas funkcijām - aizsargā cilvēka pamattiesības.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Kura nodaļa LR Satversmē veltīta  cilvēka pamattiesībām?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Lieta, manta, naudas summa, cilvēka garīgās darbības rezultāts un nemantiska rakstura attiecības, uz ko vērstas subjektu tiesības un pienākumi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Kāda sistēma nosaka kam pieder vara, kāda pārvaldes forma un politiskais režīms pastāv valstī?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Kura tiesību funkcija ļauj tiesībām kalpot par tiesību subjektu uzvedības tiesiskuma vai prettiesiskuma kritēriju?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Uz cik gadiem ievēl Saeimu?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Viens no godīgu vēlēšanu kritērijiem.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Viena no valsts pazīmēm.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Tauta, nācijas, pilsoņi, deputāti, valsts varas institūcijas valsts tiesiskajās attiecībās.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Subjektu tiesības un pienākumi uz lietu tiesiskajās attiecībās.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Kam pieder augstāka un vienīgā likumīgā likumdevēja vara Latvijā?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Latvijas Republikas galvenais tiesību avots.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Kas apstiprina tiesnešus?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pamati</dc:title>
  <dcterms:created xsi:type="dcterms:W3CDTF">2021-10-11T19:50:52Z</dcterms:created>
  <dcterms:modified xsi:type="dcterms:W3CDTF">2021-10-11T19:50:52Z</dcterms:modified>
</cp:coreProperties>
</file>