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TikTok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Lilhuddy    </w:t>
      </w:r>
      <w:r>
        <w:t xml:space="preserve">   Lauren Godwin    </w:t>
      </w:r>
      <w:r>
        <w:t xml:space="preserve">   Sebastian Bails    </w:t>
      </w:r>
      <w:r>
        <w:t xml:space="preserve">   Sebastian Moy    </w:t>
      </w:r>
      <w:r>
        <w:t xml:space="preserve">   Codyorlove    </w:t>
      </w:r>
      <w:r>
        <w:t xml:space="preserve">   Zoe Laverne    </w:t>
      </w:r>
      <w:r>
        <w:t xml:space="preserve">   Brent Riviera    </w:t>
      </w:r>
      <w:r>
        <w:t xml:space="preserve">   Austin Felt    </w:t>
      </w:r>
      <w:r>
        <w:t xml:space="preserve">   Paige Mackenzie    </w:t>
      </w:r>
      <w:r>
        <w:t xml:space="preserve">   Nathantriska    </w:t>
      </w:r>
      <w:r>
        <w:t xml:space="preserve">   Maverick Baker    </w:t>
      </w:r>
      <w:r>
        <w:t xml:space="preserve">   Lani Baker    </w:t>
      </w:r>
      <w:r>
        <w:t xml:space="preserve">   Taylorrtayyy    </w:t>
      </w:r>
      <w:r>
        <w:t xml:space="preserve">   Joshrichardzz    </w:t>
      </w:r>
      <w:r>
        <w:t xml:space="preserve">   Brookebarry    </w:t>
      </w:r>
      <w:r>
        <w:t xml:space="preserve">   Cash Baker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TikTok stars</dc:title>
  <dcterms:created xsi:type="dcterms:W3CDTF">2021-10-11T19:50:10Z</dcterms:created>
  <dcterms:modified xsi:type="dcterms:W3CDTF">2021-10-11T19:50:10Z</dcterms:modified>
</cp:coreProperties>
</file>