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Tik tok memes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Bastian    </w:t>
      </w:r>
      <w:r>
        <w:t xml:space="preserve">   Big chungus    </w:t>
      </w:r>
      <w:r>
        <w:t xml:space="preserve">   Dressing    </w:t>
      </w:r>
      <w:r>
        <w:t xml:space="preserve">   Egirls    </w:t>
      </w:r>
      <w:r>
        <w:t xml:space="preserve">   Flex    </w:t>
      </w:r>
      <w:r>
        <w:t xml:space="preserve">   Fortnite    </w:t>
      </w:r>
      <w:r>
        <w:t xml:space="preserve">   Furry    </w:t>
      </w:r>
      <w:r>
        <w:t xml:space="preserve">   Gamer    </w:t>
      </w:r>
      <w:r>
        <w:t xml:space="preserve">   Genius    </w:t>
      </w:r>
      <w:r>
        <w:t xml:space="preserve">   Genji    </w:t>
      </w:r>
      <w:r>
        <w:t xml:space="preserve">   Got em    </w:t>
      </w:r>
      <w:r>
        <w:t xml:space="preserve">   Hi sisters    </w:t>
      </w:r>
      <w:r>
        <w:t xml:space="preserve">   Hit or Miss    </w:t>
      </w:r>
      <w:r>
        <w:t xml:space="preserve">   I be flossing    </w:t>
      </w:r>
      <w:r>
        <w:t xml:space="preserve">   Ice    </w:t>
      </w:r>
      <w:r>
        <w:t xml:space="preserve">   Juan    </w:t>
      </w:r>
      <w:r>
        <w:t xml:space="preserve">   Juice    </w:t>
      </w:r>
      <w:r>
        <w:t xml:space="preserve">   Ladies    </w:t>
      </w:r>
      <w:r>
        <w:t xml:space="preserve">   Lover boy    </w:t>
      </w:r>
      <w:r>
        <w:t xml:space="preserve">   Mans not hot    </w:t>
      </w:r>
      <w:r>
        <w:t xml:space="preserve">   McCree    </w:t>
      </w:r>
      <w:r>
        <w:t xml:space="preserve">   Megalovania    </w:t>
      </w:r>
      <w:r>
        <w:t xml:space="preserve">   Mo Bamba    </w:t>
      </w:r>
      <w:r>
        <w:t xml:space="preserve">   Mr Sandman    </w:t>
      </w:r>
      <w:r>
        <w:t xml:space="preserve">   Muffin    </w:t>
      </w:r>
      <w:r>
        <w:t xml:space="preserve">   No papa    </w:t>
      </w:r>
      <w:r>
        <w:t xml:space="preserve">   Peppermint    </w:t>
      </w:r>
      <w:r>
        <w:t xml:space="preserve">   Pie    </w:t>
      </w:r>
      <w:r>
        <w:t xml:space="preserve">   Pretty boi    </w:t>
      </w:r>
      <w:r>
        <w:t xml:space="preserve">   Property    </w:t>
      </w:r>
      <w:r>
        <w:t xml:space="preserve">   Rockerfeller    </w:t>
      </w:r>
      <w:r>
        <w:t xml:space="preserve">   Sauce    </w:t>
      </w:r>
      <w:r>
        <w:t xml:space="preserve">   Send nudes    </w:t>
      </w:r>
      <w:r>
        <w:t xml:space="preserve">   Seven    </w:t>
      </w:r>
      <w:r>
        <w:t xml:space="preserve">   Sickomode    </w:t>
      </w:r>
      <w:r>
        <w:t xml:space="preserve">   Smoke trees    </w:t>
      </w:r>
      <w:r>
        <w:t xml:space="preserve">   Three    </w:t>
      </w:r>
      <w:r>
        <w:t xml:space="preserve">   Tracer    </w:t>
      </w:r>
      <w:r>
        <w:t xml:space="preserve">   Two    </w:t>
      </w:r>
      <w:r>
        <w:t xml:space="preserve">   Widowmaker    </w:t>
      </w:r>
      <w:r>
        <w:t xml:space="preserve">   Winston    </w:t>
      </w:r>
      <w:r>
        <w:t xml:space="preserve">   Wrist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Tik tok memes</dc:title>
  <dcterms:created xsi:type="dcterms:W3CDTF">2021-10-11T19:50:08Z</dcterms:created>
  <dcterms:modified xsi:type="dcterms:W3CDTF">2021-10-11T19:50:08Z</dcterms:modified>
</cp:coreProperties>
</file>