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Til' Death Do Us Part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Benvolio    </w:t>
      </w:r>
      <w:r>
        <w:t xml:space="preserve">   Capulet    </w:t>
      </w:r>
      <w:r>
        <w:t xml:space="preserve">   Friar    </w:t>
      </w:r>
      <w:r>
        <w:t xml:space="preserve">   Juliet    </w:t>
      </w:r>
      <w:r>
        <w:t xml:space="preserve">   Love    </w:t>
      </w:r>
      <w:r>
        <w:t xml:space="preserve">   Mercutio    </w:t>
      </w:r>
      <w:r>
        <w:t xml:space="preserve">   Montague    </w:t>
      </w:r>
      <w:r>
        <w:t xml:space="preserve">   Moonlight    </w:t>
      </w:r>
      <w:r>
        <w:t xml:space="preserve">   Nurse    </w:t>
      </w:r>
      <w:r>
        <w:t xml:space="preserve">   Paris    </w:t>
      </w:r>
      <w:r>
        <w:t xml:space="preserve">   Poison    </w:t>
      </w:r>
      <w:r>
        <w:t xml:space="preserve">   Prinec    </w:t>
      </w:r>
      <w:r>
        <w:t xml:space="preserve">   Romeo    </w:t>
      </w:r>
      <w:r>
        <w:t xml:space="preserve">   Tomb    </w:t>
      </w:r>
      <w:r>
        <w:t xml:space="preserve">   Tybalt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Til' Death Do Us Part</dc:title>
  <dcterms:created xsi:type="dcterms:W3CDTF">2021-10-11T19:49:26Z</dcterms:created>
  <dcterms:modified xsi:type="dcterms:W3CDTF">2021-10-11T19:49:26Z</dcterms:modified>
</cp:coreProperties>
</file>