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Timber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harvest can be described as a small-scale clear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Shade ______ means that a plant needs high levels of light to survive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 can be performed multiple times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cut where high yielding trees are left to produce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cut that targets the trees that provided the seedlings and saplings currently 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Shelterwood Harvest may require up to ______ different types of cuttings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timber management method used to prevent wildfires and promote understory growth is a __________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Shade ________ means that a plant only needs low levels of light to survive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__________ clear cut is when only marketable trees are removed for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cut that is done to provide light for a targeted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tree harvest leaves healthy mature trees with a good cone crop to establish regeneration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_____-aged harvesting methods are usually used on trees that need sunlight to naturally regenerate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___________ harvest is performed on trees that are between ages 60 to 120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percent of Indiana was forest in 1920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objective of a _______ clear cut is to regenerate a forest with healthier trees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 Management</dc:title>
  <dcterms:created xsi:type="dcterms:W3CDTF">2021-10-11T19:51:36Z</dcterms:created>
  <dcterms:modified xsi:type="dcterms:W3CDTF">2021-10-11T19:51:36Z</dcterms:modified>
</cp:coreProperties>
</file>