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Timbers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Softwoods usually come from these type of trees...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the D stand for in MDF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Comes in different shapes for smoothing down wood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Hardwood from a big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Must be worn to cover clothes in the workshop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Hardwood commonly used for modelling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the M stand for in MDF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finish used to waterproof timbers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Reddish-Brown coloured Hardwood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Abrasive 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Hardwood trees usually shed their leaves, they are____________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Must be worn to protect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Manufactured Board used for skateboard decks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Mainly used in the workshop to cut straight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Saw with a thin blade used for cutting curved and intricate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Manufactured board made from 'chips' of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wood that is commonly used for outdoor furniture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Applied to Timbers to give an aesthetic finish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Added to manufactured boards for an aesthetic finish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Most commonly used softwood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Timbers Crossword</dc:title>
  <dcterms:created xsi:type="dcterms:W3CDTF">2021-10-11T19:51:39Z</dcterms:created>
  <dcterms:modified xsi:type="dcterms:W3CDTF">2021-10-11T19:51:39Z</dcterms:modified>
</cp:coreProperties>
</file>