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Time2Play: Marc's First Visit - Values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Responsible    </w:t>
      </w:r>
      <w:r>
        <w:t xml:space="preserve">   Helpful    </w:t>
      </w:r>
      <w:r>
        <w:t xml:space="preserve">   Loyal    </w:t>
      </w:r>
      <w:r>
        <w:t xml:space="preserve">   Empathy    </w:t>
      </w:r>
      <w:r>
        <w:t xml:space="preserve">   Sharing    </w:t>
      </w:r>
      <w:r>
        <w:t xml:space="preserve">   Thoughtful    </w:t>
      </w:r>
      <w:r>
        <w:t xml:space="preserve">   Understand    </w:t>
      </w:r>
      <w:r>
        <w:t xml:space="preserve">   Respect    </w:t>
      </w:r>
      <w:r>
        <w:t xml:space="preserve">   Honesty    </w:t>
      </w:r>
      <w:r>
        <w:t xml:space="preserve">   Love    </w:t>
      </w:r>
      <w:r>
        <w:t xml:space="preserve">   Care    </w:t>
      </w:r>
      <w:r>
        <w:t xml:space="preserve">   Kindness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Time2Play: Marc's First Visit - Values</dc:title>
  <dcterms:created xsi:type="dcterms:W3CDTF">2021-10-21T03:40:11Z</dcterms:created>
  <dcterms:modified xsi:type="dcterms:W3CDTF">2021-10-21T03:40:11Z</dcterms:modified>
</cp:coreProperties>
</file>