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analogue    </w:t>
      </w:r>
      <w:r>
        <w:t xml:space="preserve">   annual    </w:t>
      </w:r>
      <w:r>
        <w:t xml:space="preserve">   century    </w:t>
      </w:r>
      <w:r>
        <w:t xml:space="preserve">   clocks    </w:t>
      </w:r>
      <w:r>
        <w:t xml:space="preserve">   days    </w:t>
      </w:r>
      <w:r>
        <w:t xml:space="preserve">   decade    </w:t>
      </w:r>
      <w:r>
        <w:t xml:space="preserve">   digital    </w:t>
      </w:r>
      <w:r>
        <w:t xml:space="preserve">   face    </w:t>
      </w:r>
      <w:r>
        <w:t xml:space="preserve">   hands    </w:t>
      </w:r>
      <w:r>
        <w:t xml:space="preserve">   hourclass    </w:t>
      </w:r>
      <w:r>
        <w:t xml:space="preserve">   hours    </w:t>
      </w:r>
      <w:r>
        <w:t xml:space="preserve">   leapyear    </w:t>
      </w:r>
      <w:r>
        <w:t xml:space="preserve">   minutes    </w:t>
      </w:r>
      <w:r>
        <w:t xml:space="preserve">   months    </w:t>
      </w:r>
      <w:r>
        <w:t xml:space="preserve">   seconds    </w:t>
      </w:r>
      <w:r>
        <w:t xml:space="preserve">   ticking    </w:t>
      </w:r>
      <w:r>
        <w:t xml:space="preserve">   time    </w:t>
      </w:r>
      <w:r>
        <w:t xml:space="preserve">   watch    </w:t>
      </w:r>
      <w:r>
        <w:t xml:space="preserve">   weeks    </w:t>
      </w:r>
      <w:r>
        <w:t xml:space="preserve">   years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terms:created xsi:type="dcterms:W3CDTF">2021-10-11T19:51:27Z</dcterms:created>
  <dcterms:modified xsi:type="dcterms:W3CDTF">2021-10-11T19:51:27Z</dcterms:modified>
</cp:coreProperties>
</file>