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month in which we celebrate Christmas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day of the weekend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  days after Thursday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Seasons where animals have babies and plants grow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day of the school week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2T has PE on this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Valentine's Day is in this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Mrs Kerley teaches on this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day before Friday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Last day of the school week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month in a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season where we wear warm clothes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very hot season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season before winter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terms:created xsi:type="dcterms:W3CDTF">2021-10-11T19:51:48Z</dcterms:created>
  <dcterms:modified xsi:type="dcterms:W3CDTF">2021-10-11T19:51:48Z</dcterms:modified>
</cp:coreProperties>
</file>