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Century    </w:t>
      </w:r>
      <w:r>
        <w:t xml:space="preserve">   Clock    </w:t>
      </w:r>
      <w:r>
        <w:t xml:space="preserve">   Date    </w:t>
      </w:r>
      <w:r>
        <w:t xml:space="preserve">   Decade    </w:t>
      </w:r>
      <w:r>
        <w:t xml:space="preserve">   Future    </w:t>
      </w:r>
      <w:r>
        <w:t xml:space="preserve">   History    </w:t>
      </w:r>
      <w:r>
        <w:t xml:space="preserve">   Hour    </w:t>
      </w:r>
      <w:r>
        <w:t xml:space="preserve">   Millennium    </w:t>
      </w:r>
      <w:r>
        <w:t xml:space="preserve">   Minute    </w:t>
      </w:r>
      <w:r>
        <w:t xml:space="preserve">   Month    </w:t>
      </w:r>
      <w:r>
        <w:t xml:space="preserve">   Morning    </w:t>
      </w:r>
      <w:r>
        <w:t xml:space="preserve">   Night    </w:t>
      </w:r>
      <w:r>
        <w:t xml:space="preserve">   Past    </w:t>
      </w:r>
      <w:r>
        <w:t xml:space="preserve">   Present    </w:t>
      </w:r>
      <w:r>
        <w:t xml:space="preserve">   Second    </w:t>
      </w:r>
      <w:r>
        <w:t xml:space="preserve">   Space    </w:t>
      </w:r>
      <w:r>
        <w:t xml:space="preserve">   Speed    </w:t>
      </w:r>
      <w:r>
        <w:t xml:space="preserve">   Travel    </w:t>
      </w:r>
      <w:r>
        <w:t xml:space="preserve">   Watch    </w:t>
      </w:r>
      <w:r>
        <w:t xml:space="preserve">   Week    </w:t>
      </w:r>
      <w:r>
        <w:t xml:space="preserve">  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terms:created xsi:type="dcterms:W3CDTF">2021-10-11T19:50:38Z</dcterms:created>
  <dcterms:modified xsi:type="dcterms:W3CDTF">2021-10-11T19:50:38Z</dcterms:modified>
</cp:coreProperties>
</file>