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age    </w:t>
      </w:r>
      <w:r>
        <w:t xml:space="preserve">   backwards    </w:t>
      </w:r>
      <w:r>
        <w:t xml:space="preserve">   calender    </w:t>
      </w:r>
      <w:r>
        <w:t xml:space="preserve">   century    </w:t>
      </w:r>
      <w:r>
        <w:t xml:space="preserve">   clock    </w:t>
      </w:r>
      <w:r>
        <w:t xml:space="preserve">   day    </w:t>
      </w:r>
      <w:r>
        <w:t xml:space="preserve">   decades    </w:t>
      </w:r>
      <w:r>
        <w:t xml:space="preserve">   hour    </w:t>
      </w:r>
      <w:r>
        <w:t xml:space="preserve">   instant    </w:t>
      </w:r>
      <w:r>
        <w:t xml:space="preserve">   millenium    </w:t>
      </w:r>
      <w:r>
        <w:t xml:space="preserve">   minute    </w:t>
      </w:r>
      <w:r>
        <w:t xml:space="preserve">   months    </w:t>
      </w:r>
      <w:r>
        <w:t xml:space="preserve">   once upon a time    </w:t>
      </w:r>
      <w:r>
        <w:t xml:space="preserve">   past    </w:t>
      </w:r>
      <w:r>
        <w:t xml:space="preserve">   precious    </w:t>
      </w:r>
      <w:r>
        <w:t xml:space="preserve">   second    </w:t>
      </w:r>
      <w:r>
        <w:t xml:space="preserve">   stopwatch    </w:t>
      </w:r>
      <w:r>
        <w:t xml:space="preserve">   travel    </w:t>
      </w:r>
      <w:r>
        <w:t xml:space="preserve">   weeks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terms:created xsi:type="dcterms:W3CDTF">2021-10-11T19:50:40Z</dcterms:created>
  <dcterms:modified xsi:type="dcterms:W3CDTF">2021-10-11T19:50:40Z</dcterms:modified>
</cp:coreProperties>
</file>