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 Cat Ch 4-5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commander of a hundred legionnaires in the Roman army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speaking one's mind; not tactful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emblem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pursuit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symbol; a crest or insignia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centurion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chase with intent to capture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cautiously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stiff, unyielding; not flexible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emphatically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shout loudly; noise made by an animal, such as a bull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brusque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sad; mournful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plead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fierce; vicious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melancholy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firmly; expressing oneself with emphasis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ferocious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sign foretelling the future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rigidly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carefully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bellowed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Cat Ch 4-5</dc:title>
  <dcterms:created xsi:type="dcterms:W3CDTF">2021-10-11T19:52:13Z</dcterms:created>
  <dcterms:modified xsi:type="dcterms:W3CDTF">2021-10-11T19:52:13Z</dcterms:modified>
</cp:coreProperties>
</file>