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Time Cat Ch 4-5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commander of a hundred legionnaires in the Roman army</w:t>
            </w:r>
            <w:r>
              <w:rPr>
                <w:b w:val="true"/>
                <w:bCs w:val="true"/>
              </w:rPr>
              <w:t xml:space="preserve"> D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omen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speaking one's mind; not tactful</w:t>
            </w:r>
            <w:r>
              <w:rPr>
                <w:b w:val="true"/>
                <w:bCs w:val="true"/>
              </w:rPr>
              <w:t xml:space="preserve"> G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emblem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beg</w:t>
            </w:r>
            <w:r>
              <w:rPr>
                <w:b w:val="true"/>
                <w:bCs w:val="true"/>
              </w:rPr>
              <w:t xml:space="preserve"> H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pursuit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symbol; a crest or insignia</w:t>
            </w:r>
            <w:r>
              <w:rPr>
                <w:b w:val="true"/>
                <w:bCs w:val="true"/>
              </w:rPr>
              <w:t xml:space="preserve"> B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centurion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chase with intent to capture</w:t>
            </w:r>
            <w:r>
              <w:rPr>
                <w:b w:val="true"/>
                <w:bCs w:val="true"/>
              </w:rPr>
              <w:t xml:space="preserve"> C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cautiously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stiff, unyielding; not flexible</w:t>
            </w:r>
            <w:r>
              <w:rPr>
                <w:b w:val="true"/>
                <w:bCs w:val="true"/>
              </w:rPr>
              <w:t xml:space="preserve"> K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emphatically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shout loudly; noise made by an animal, such as a bull</w:t>
            </w:r>
            <w:r>
              <w:rPr>
                <w:b w:val="true"/>
                <w:bCs w:val="true"/>
              </w:rPr>
              <w:t xml:space="preserve"> L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brusque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sad; mournful</w:t>
            </w:r>
            <w:r>
              <w:rPr>
                <w:b w:val="true"/>
                <w:bCs w:val="true"/>
              </w:rPr>
              <w:t xml:space="preserve"> I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plead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fierce; vicious</w:t>
            </w:r>
            <w:r>
              <w:rPr>
                <w:b w:val="true"/>
                <w:bCs w:val="true"/>
              </w:rPr>
              <w:t xml:space="preserve"> J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melancholy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firmly; expressing oneself with emphasis</w:t>
            </w:r>
            <w:r>
              <w:rPr>
                <w:b w:val="true"/>
                <w:bCs w:val="true"/>
              </w:rPr>
              <w:t xml:space="preserve"> F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ferocious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sign foretelling the future</w:t>
            </w:r>
            <w:r>
              <w:rPr>
                <w:b w:val="true"/>
                <w:bCs w:val="true"/>
              </w:rPr>
              <w:t xml:space="preserve"> A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rigidly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carefully</w:t>
            </w:r>
            <w:r>
              <w:rPr>
                <w:b w:val="true"/>
                <w:bCs w:val="true"/>
              </w:rPr>
              <w:t xml:space="preserve"> E</w:t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bellowed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 Cat Ch 4-5</dc:title>
  <dcterms:created xsi:type="dcterms:W3CDTF">2021-10-11T19:52:14Z</dcterms:created>
  <dcterms:modified xsi:type="dcterms:W3CDTF">2021-10-11T19:52:14Z</dcterms:modified>
</cp:coreProperties>
</file>