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Time Machine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they were going to 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bizzare 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Known for medical background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bizzare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main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Known for background in psychology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MAIN character in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Published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 setting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Genre of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title of the novel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Machine</dc:title>
  <dcterms:created xsi:type="dcterms:W3CDTF">2021-10-11T19:50:34Z</dcterms:created>
  <dcterms:modified xsi:type="dcterms:W3CDTF">2021-10-11T19:50:34Z</dcterms:modified>
</cp:coreProperties>
</file>