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Time Management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Medium"/>
      </w:pPr>
      <w:r>
        <w:t xml:space="preserve">   perfect    </w:t>
      </w:r>
      <w:r>
        <w:t xml:space="preserve">   exhausted    </w:t>
      </w:r>
      <w:r>
        <w:t xml:space="preserve">   responsibility    </w:t>
      </w:r>
      <w:r>
        <w:t xml:space="preserve">   procrastinate    </w:t>
      </w:r>
      <w:r>
        <w:t xml:space="preserve">   waste time    </w:t>
      </w:r>
      <w:r>
        <w:t xml:space="preserve">   more    </w:t>
      </w:r>
      <w:r>
        <w:t xml:space="preserve">   less    </w:t>
      </w:r>
      <w:r>
        <w:t xml:space="preserve">   urgent    </w:t>
      </w:r>
      <w:r>
        <w:t xml:space="preserve">   matter    </w:t>
      </w:r>
      <w:r>
        <w:t xml:space="preserve">   important    </w:t>
      </w:r>
      <w:r>
        <w:t xml:space="preserve">   prioritize    </w:t>
      </w:r>
      <w:r>
        <w:t xml:space="preserve">   priority    </w:t>
      </w:r>
      <w:r>
        <w:t xml:space="preserve">   procrastinator    </w:t>
      </w:r>
      <w:r>
        <w:t xml:space="preserve">   talker    </w:t>
      </w:r>
      <w:r>
        <w:t xml:space="preserve">   perfectionist    </w:t>
      </w:r>
      <w:r>
        <w:t xml:space="preserve">   plan    </w:t>
      </w:r>
      <w:r>
        <w:t xml:space="preserve">   activity    </w:t>
      </w:r>
      <w:r>
        <w:t xml:space="preserve">   schedule    </w:t>
      </w:r>
      <w:r>
        <w:t xml:space="preserve">   calendar    </w:t>
      </w:r>
      <w:r>
        <w:t xml:space="preserve">   event    </w:t>
      </w:r>
      <w:r>
        <w:t xml:space="preserve">   create    </w:t>
      </w:r>
      <w:r>
        <w:t xml:space="preserve">   routine    </w:t>
      </w:r>
      <w:r>
        <w:t xml:space="preserve">   daily    </w:t>
      </w:r>
      <w:r>
        <w:t xml:space="preserve">   enough    </w:t>
      </w:r>
      <w:r>
        <w:t xml:space="preserve">   manage    </w:t>
      </w:r>
      <w:r>
        <w:t xml:space="preserve">   strategy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 Management </dc:title>
  <dcterms:created xsi:type="dcterms:W3CDTF">2021-10-11T19:50:43Z</dcterms:created>
  <dcterms:modified xsi:type="dcterms:W3CDTF">2021-10-11T19:50:43Z</dcterms:modified>
</cp:coreProperties>
</file>