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Time Management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studying    </w:t>
      </w:r>
      <w:r>
        <w:t xml:space="preserve">   organizations    </w:t>
      </w:r>
      <w:r>
        <w:t xml:space="preserve">   volunteering    </w:t>
      </w:r>
      <w:r>
        <w:t xml:space="preserve">   babysitting    </w:t>
      </w:r>
      <w:r>
        <w:t xml:space="preserve">   homework    </w:t>
      </w:r>
      <w:r>
        <w:t xml:space="preserve">   classwork    </w:t>
      </w:r>
      <w:r>
        <w:t xml:space="preserve">   other    </w:t>
      </w:r>
      <w:r>
        <w:t xml:space="preserve">   sports    </w:t>
      </w:r>
      <w:r>
        <w:t xml:space="preserve">   physical fitness    </w:t>
      </w:r>
      <w:r>
        <w:t xml:space="preserve">   hobbies    </w:t>
      </w:r>
      <w:r>
        <w:t xml:space="preserve">   extra curricular    </w:t>
      </w:r>
      <w:r>
        <w:t xml:space="preserve">   socializing    </w:t>
      </w:r>
      <w:r>
        <w:t xml:space="preserve">   friends    </w:t>
      </w:r>
      <w:r>
        <w:t xml:space="preserve">   tutoring    </w:t>
      </w:r>
      <w:r>
        <w:t xml:space="preserve">   employment    </w:t>
      </w:r>
      <w:r>
        <w:t xml:space="preserve">   chores    </w:t>
      </w:r>
      <w:r>
        <w:t xml:space="preserve">   errands    </w:t>
      </w:r>
      <w:r>
        <w:t xml:space="preserve">   meals    </w:t>
      </w:r>
      <w:r>
        <w:t xml:space="preserve">   commuting    </w:t>
      </w:r>
      <w:r>
        <w:t xml:space="preserve">   personal care    </w:t>
      </w:r>
      <w:r>
        <w:t xml:space="preserve">   sleep    </w:t>
      </w:r>
      <w:r>
        <w:t xml:space="preserve">   priorities    </w:t>
      </w:r>
      <w:r>
        <w:t xml:space="preserve">   management    </w:t>
      </w:r>
      <w:r>
        <w:t xml:space="preserve">  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Skills</dc:title>
  <dcterms:created xsi:type="dcterms:W3CDTF">2021-10-11T19:50:38Z</dcterms:created>
  <dcterms:modified xsi:type="dcterms:W3CDTF">2021-10-11T19:50:38Z</dcterms:modified>
</cp:coreProperties>
</file>