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St. Patricks day takes place in...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1000 years are equal to...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are 12 months in a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24 hours in one...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7 days is equal to a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100 years is known as a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14 days in a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Valentines Day occurs in...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are 60 seconds in one...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28 or 29 days in 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month of the year is...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last month of the year is...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365 days in a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60 minutes is equal to one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 years is called a ...</w:t>
            </w:r>
          </w:p>
        </w:tc>
      </w:tr>
    </w:tbl>
    <w:p>
      <w:pPr>
        <w:pStyle w:val="WordBankSmall"/>
      </w:pPr>
      <w:r>
        <w:t xml:space="preserve">   Millenium    </w:t>
      </w:r>
      <w:r>
        <w:t xml:space="preserve">   Century    </w:t>
      </w:r>
      <w:r>
        <w:t xml:space="preserve">   Decade    </w:t>
      </w:r>
      <w:r>
        <w:t xml:space="preserve">   February    </w:t>
      </w:r>
      <w:r>
        <w:t xml:space="preserve">   Year    </w:t>
      </w:r>
      <w:r>
        <w:t xml:space="preserve">   Year    </w:t>
      </w:r>
      <w:r>
        <w:t xml:space="preserve">   Week    </w:t>
      </w:r>
      <w:r>
        <w:t xml:space="preserve">   Fortnight    </w:t>
      </w:r>
      <w:r>
        <w:t xml:space="preserve">   Day    </w:t>
      </w:r>
      <w:r>
        <w:t xml:space="preserve">   Hour    </w:t>
      </w:r>
      <w:r>
        <w:t xml:space="preserve">   Minute    </w:t>
      </w:r>
      <w:r>
        <w:t xml:space="preserve">   January    </w:t>
      </w:r>
      <w:r>
        <w:t xml:space="preserve">   December    </w:t>
      </w:r>
      <w:r>
        <w:t xml:space="preserve">   February    </w:t>
      </w:r>
      <w:r>
        <w:t xml:space="preserve">   March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Words</dc:title>
  <dcterms:created xsi:type="dcterms:W3CDTF">2021-10-11T19:51:52Z</dcterms:created>
  <dcterms:modified xsi:type="dcterms:W3CDTF">2021-10-11T19:51:52Z</dcterms:modified>
</cp:coreProperties>
</file>