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Times and Tenses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crossword was good: True or false (T or 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tense is "did"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tense is "done"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choose the right word: "I swim/swam/swum in that river last week"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Choose the correct word:"I am run/ran/running away"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tense is "am"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tense is "will"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Choose the correct word in this sentence: "I ate/eat/eating that burger last week"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tense is "had"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Choose the right word: "I will go/gone/going away now"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 and Tenses</dc:title>
  <dcterms:created xsi:type="dcterms:W3CDTF">2021-10-11T19:52:06Z</dcterms:created>
  <dcterms:modified xsi:type="dcterms:W3CDTF">2021-10-11T19:52:06Z</dcterms:modified>
</cp:coreProperties>
</file>