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Timothy of the Cay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U Boat    </w:t>
      </w:r>
      <w:r>
        <w:t xml:space="preserve">   Timothy    </w:t>
      </w:r>
      <w:r>
        <w:t xml:space="preserve">   Stew Cat    </w:t>
      </w:r>
      <w:r>
        <w:t xml:space="preserve">   Rescued    </w:t>
      </w:r>
      <w:r>
        <w:t xml:space="preserve">   The Cay    </w:t>
      </w:r>
      <w:r>
        <w:t xml:space="preserve">   Island    </w:t>
      </w:r>
      <w:r>
        <w:t xml:space="preserve">   Torpedoed    </w:t>
      </w:r>
      <w:r>
        <w:t xml:space="preserve">   Phillip    </w:t>
      </w:r>
      <w:r>
        <w:t xml:space="preserve">   Hato    </w:t>
      </w:r>
      <w:r>
        <w:t xml:space="preserve">   Destroyer    </w:t>
      </w:r>
      <w:r>
        <w:t xml:space="preserve">   Blind    </w:t>
      </w:r>
      <w:r>
        <w:t xml:space="preserve">   Airplane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of the Cay</dc:title>
  <dcterms:created xsi:type="dcterms:W3CDTF">2021-10-11T19:50:43Z</dcterms:created>
  <dcterms:modified xsi:type="dcterms:W3CDTF">2021-10-11T19:50:43Z</dcterms:modified>
</cp:coreProperties>
</file>