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Tim's Termites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ANDRINA    </w:t>
      </w:r>
      <w:r>
        <w:t xml:space="preserve">   ANT    </w:t>
      </w:r>
      <w:r>
        <w:t xml:space="preserve">   BEDBUG    </w:t>
      </w:r>
      <w:r>
        <w:t xml:space="preserve">   BEE    </w:t>
      </w:r>
      <w:r>
        <w:t xml:space="preserve">   BLACK WIDOW    </w:t>
      </w:r>
      <w:r>
        <w:t xml:space="preserve">   BUG    </w:t>
      </w:r>
      <w:r>
        <w:t xml:space="preserve">   CALL BACK    </w:t>
      </w:r>
      <w:r>
        <w:t xml:space="preserve">   CENTIPEDE    </w:t>
      </w:r>
      <w:r>
        <w:t xml:space="preserve">   CSR    </w:t>
      </w:r>
      <w:r>
        <w:t xml:space="preserve">   DAN    </w:t>
      </w:r>
      <w:r>
        <w:t xml:space="preserve">   DARREL    </w:t>
      </w:r>
      <w:r>
        <w:t xml:space="preserve">   EARWIG    </w:t>
      </w:r>
      <w:r>
        <w:t xml:space="preserve">   FLEA    </w:t>
      </w:r>
      <w:r>
        <w:t xml:space="preserve">   HORNET    </w:t>
      </w:r>
      <w:r>
        <w:t xml:space="preserve">   INSIGHT    </w:t>
      </w:r>
      <w:r>
        <w:t xml:space="preserve">   JASMEKIA    </w:t>
      </w:r>
      <w:r>
        <w:t xml:space="preserve">   KENNIE    </w:t>
      </w:r>
      <w:r>
        <w:t xml:space="preserve">   KIESHA    </w:t>
      </w:r>
      <w:r>
        <w:t xml:space="preserve">   MACIE    </w:t>
      </w:r>
      <w:r>
        <w:t xml:space="preserve">   MCKAYLA    </w:t>
      </w:r>
      <w:r>
        <w:t xml:space="preserve">   MICE    </w:t>
      </w:r>
      <w:r>
        <w:t xml:space="preserve">   MOLE    </w:t>
      </w:r>
      <w:r>
        <w:t xml:space="preserve">   MUDDAUBER    </w:t>
      </w:r>
      <w:r>
        <w:t xml:space="preserve">   NAKIA    </w:t>
      </w:r>
      <w:r>
        <w:t xml:space="preserve">   NORKIA    </w:t>
      </w:r>
      <w:r>
        <w:t xml:space="preserve">   OPS    </w:t>
      </w:r>
      <w:r>
        <w:t xml:space="preserve">   PEST    </w:t>
      </w:r>
      <w:r>
        <w:t xml:space="preserve">   QTPC    </w:t>
      </w:r>
      <w:r>
        <w:t xml:space="preserve">   RETINTION    </w:t>
      </w:r>
      <w:r>
        <w:t xml:space="preserve">   SILVERFISH    </w:t>
      </w:r>
      <w:r>
        <w:t xml:space="preserve">   SOLUTIONS    </w:t>
      </w:r>
      <w:r>
        <w:t xml:space="preserve">   SPIDER    </w:t>
      </w:r>
      <w:r>
        <w:t xml:space="preserve">   STINKBUG    </w:t>
      </w:r>
      <w:r>
        <w:t xml:space="preserve">   TANZANIA    </w:t>
      </w:r>
      <w:r>
        <w:t xml:space="preserve">   TAYLOR    </w:t>
      </w:r>
      <w:r>
        <w:t xml:space="preserve">   TERMITE    </w:t>
      </w:r>
      <w:r>
        <w:t xml:space="preserve">   TIARA    </w:t>
      </w:r>
      <w:r>
        <w:t xml:space="preserve">   TICK    </w:t>
      </w:r>
      <w:r>
        <w:t xml:space="preserve">   TIM    </w:t>
      </w:r>
      <w:r>
        <w:t xml:space="preserve">   VOLE    </w:t>
      </w:r>
      <w:r>
        <w:t xml:space="preserve">   WASP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Tim's Termites Word Search </dc:title>
  <dcterms:created xsi:type="dcterms:W3CDTF">2021-10-11T19:50:05Z</dcterms:created>
  <dcterms:modified xsi:type="dcterms:W3CDTF">2021-10-11T19:50:05Z</dcterms:modified>
</cp:coreProperties>
</file>