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Tina's Baby Shower!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Newborn's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Baby's Keep You Up All Night..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Baby Sleeps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Milk Container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Baby's Noise Maker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Change These Often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Classic Stuffed Cuddle Buddy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Baby Daddy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Tina Is A New....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 Meal Time Clean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Tina's Maiden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Baby For A Drive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Thumb Sucker Substitute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Bird That Brings Babies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Baby Bodysuit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Delivery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Tina's Baby Shower!</dc:title>
  <dcterms:created xsi:type="dcterms:W3CDTF">2021-10-11T19:51:11Z</dcterms:created>
  <dcterms:modified xsi:type="dcterms:W3CDTF">2021-10-11T19:51:11Z</dcterms:modified>
</cp:coreProperties>
</file>