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Tina's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sweet    </w:t>
      </w:r>
      <w:r>
        <w:t xml:space="preserve">   nice    </w:t>
      </w:r>
      <w:r>
        <w:t xml:space="preserve">   friendly    </w:t>
      </w:r>
      <w:r>
        <w:t xml:space="preserve">   mama    </w:t>
      </w:r>
      <w:r>
        <w:t xml:space="preserve">   mom    </w:t>
      </w:r>
      <w:r>
        <w:t xml:space="preserve">   kindle    </w:t>
      </w:r>
      <w:r>
        <w:t xml:space="preserve">   school    </w:t>
      </w:r>
      <w:r>
        <w:t xml:space="preserve">   sub    </w:t>
      </w:r>
      <w:r>
        <w:t xml:space="preserve">   fun    </w:t>
      </w:r>
      <w:r>
        <w:t xml:space="preserve">   family    </w:t>
      </w:r>
      <w:r>
        <w:t xml:space="preserve">   kind    </w:t>
      </w:r>
      <w:r>
        <w:t xml:space="preserve">   cool    </w:t>
      </w:r>
      <w:r>
        <w:t xml:space="preserve">   awesome    </w:t>
      </w:r>
      <w:r>
        <w:t xml:space="preserve">   girl    </w:t>
      </w:r>
      <w:r>
        <w:t xml:space="preserve">   rose    </w:t>
      </w:r>
      <w:r>
        <w:t xml:space="preserve">   flower    </w:t>
      </w:r>
      <w:r>
        <w:t xml:space="preserve">   Ed    </w:t>
      </w:r>
      <w:r>
        <w:t xml:space="preserve">   Stamatia    </w:t>
      </w:r>
      <w:r>
        <w:t xml:space="preserve">   Herzog    </w:t>
      </w:r>
      <w:r>
        <w:t xml:space="preserve">   Tina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Tina's Word Search</dc:title>
  <dcterms:created xsi:type="dcterms:W3CDTF">2021-10-11T19:50:56Z</dcterms:created>
  <dcterms:modified xsi:type="dcterms:W3CDTF">2021-10-11T19:50:56Z</dcterms:modified>
</cp:coreProperties>
</file>