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Tindell Shoes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tindell shoes    </w:t>
      </w:r>
      <w:r>
        <w:t xml:space="preserve">   work boots    </w:t>
      </w:r>
      <w:r>
        <w:t xml:space="preserve">   steel toe    </w:t>
      </w:r>
      <w:r>
        <w:t xml:space="preserve">   keen    </w:t>
      </w:r>
      <w:r>
        <w:t xml:space="preserve">   built in usa    </w:t>
      </w:r>
      <w:r>
        <w:t xml:space="preserve">   redwing    </w:t>
      </w:r>
      <w:r>
        <w:t xml:space="preserve">   rocky    </w:t>
      </w:r>
      <w:r>
        <w:t xml:space="preserve">   carolina    </w:t>
      </w:r>
      <w:r>
        <w:t xml:space="preserve">   waterproof    </w:t>
      </w:r>
      <w:r>
        <w:t xml:space="preserve">   double h boots    </w:t>
      </w:r>
      <w:r>
        <w:t xml:space="preserve">   womens shoes    </w:t>
      </w:r>
      <w:r>
        <w:t xml:space="preserve">   kids shoes    </w:t>
      </w:r>
      <w:r>
        <w:t xml:space="preserve">   workboots    </w:t>
      </w:r>
      <w:r>
        <w:t xml:space="preserve">   sandals    </w:t>
      </w:r>
      <w:r>
        <w:t xml:space="preserve">   twisted x    </w:t>
      </w:r>
      <w:r>
        <w:t xml:space="preserve">   skecher    </w:t>
      </w:r>
      <w:r>
        <w:t xml:space="preserve">   new balance    </w:t>
      </w:r>
      <w:r>
        <w:t xml:space="preserve">   wide selection    </w:t>
      </w:r>
      <w:r>
        <w:t xml:space="preserve">   sales rack    </w:t>
      </w:r>
      <w:r>
        <w:t xml:space="preserve">   socks    </w:t>
      </w:r>
      <w:r>
        <w:t xml:space="preserve">   tennisshoes    </w:t>
      </w:r>
      <w:r>
        <w:t xml:space="preserve">   footwear    </w:t>
      </w:r>
      <w:r>
        <w:t xml:space="preserve">   customerservice    </w:t>
      </w:r>
      <w:r>
        <w:t xml:space="preserve">   downtown    </w:t>
      </w:r>
      <w:r>
        <w:t xml:space="preserve">   fashionboots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Tindell Shoes</dc:title>
  <dcterms:created xsi:type="dcterms:W3CDTF">2021-10-11T19:52:39Z</dcterms:created>
  <dcterms:modified xsi:type="dcterms:W3CDTF">2021-10-11T19:52:39Z</dcterms:modified>
</cp:coreProperties>
</file>