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Tintin French 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jouer    </w:t>
      </w:r>
      <w:r>
        <w:t xml:space="preserve">   ciel    </w:t>
      </w:r>
      <w:r>
        <w:t xml:space="preserve">   sauver    </w:t>
      </w:r>
      <w:r>
        <w:t xml:space="preserve">   enregistrer    </w:t>
      </w:r>
      <w:r>
        <w:t xml:space="preserve">   devenir    </w:t>
      </w:r>
      <w:r>
        <w:t xml:space="preserve">   rame    </w:t>
      </w:r>
      <w:r>
        <w:t xml:space="preserve">   allumer    </w:t>
      </w:r>
      <w:r>
        <w:t xml:space="preserve">   remercier    </w:t>
      </w:r>
      <w:r>
        <w:t xml:space="preserve">   avoirbesoin    </w:t>
      </w:r>
      <w:r>
        <w:t xml:space="preserve">   chauffer    </w:t>
      </w:r>
      <w:r>
        <w:t xml:space="preserve">   doux    </w:t>
      </w:r>
      <w:r>
        <w:t xml:space="preserve">   gorge    </w:t>
      </w:r>
      <w:r>
        <w:t xml:space="preserve">   vache    </w:t>
      </w:r>
      <w:r>
        <w:t xml:space="preserve">   troupeau    </w:t>
      </w:r>
      <w:r>
        <w:t xml:space="preserve">   rouler    </w:t>
      </w:r>
      <w:r>
        <w:t xml:space="preserve">   tomber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 French 01</dc:title>
  <dcterms:created xsi:type="dcterms:W3CDTF">2021-10-11T19:52:25Z</dcterms:created>
  <dcterms:modified xsi:type="dcterms:W3CDTF">2021-10-11T19:52:25Z</dcterms:modified>
</cp:coreProperties>
</file>