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Tiny cards basic 1+2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boys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He drinks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You are (informal)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We are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(informal)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You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Tiny cards basic 1+2</dc:title>
  <dcterms:created xsi:type="dcterms:W3CDTF">2021-10-11T19:52:03Z</dcterms:created>
  <dcterms:modified xsi:type="dcterms:W3CDTF">2021-10-11T19:52:03Z</dcterms:modified>
</cp:coreProperties>
</file>