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Tipos de Ropa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porta bustos    </w:t>
      </w:r>
      <w:r>
        <w:t xml:space="preserve">   mocasín    </w:t>
      </w:r>
      <w:r>
        <w:t xml:space="preserve">   calzón    </w:t>
      </w:r>
      <w:r>
        <w:t xml:space="preserve">   agujeta    </w:t>
      </w:r>
      <w:r>
        <w:t xml:space="preserve">   bata de baño    </w:t>
      </w:r>
      <w:r>
        <w:t xml:space="preserve">   botas    </w:t>
      </w:r>
      <w:r>
        <w:t xml:space="preserve">   calcetines largos    </w:t>
      </w:r>
      <w:r>
        <w:t xml:space="preserve">   calzoncillos boxer    </w:t>
      </w:r>
      <w:r>
        <w:t xml:space="preserve">   camisola    </w:t>
      </w:r>
      <w:r>
        <w:t xml:space="preserve">   capa de agua    </w:t>
      </w:r>
      <w:r>
        <w:t xml:space="preserve">   cartera    </w:t>
      </w:r>
      <w:r>
        <w:t xml:space="preserve">   casco    </w:t>
      </w:r>
      <w:r>
        <w:t xml:space="preserve">   chaleco    </w:t>
      </w:r>
      <w:r>
        <w:t xml:space="preserve">   chancletas    </w:t>
      </w:r>
      <w:r>
        <w:t xml:space="preserve">   correa    </w:t>
      </w:r>
      <w:r>
        <w:t xml:space="preserve">   faja    </w:t>
      </w:r>
      <w:r>
        <w:t xml:space="preserve">   hebilla    </w:t>
      </w:r>
      <w:r>
        <w:t xml:space="preserve">   liguero    </w:t>
      </w:r>
      <w:r>
        <w:t xml:space="preserve">   Mameluco    </w:t>
      </w:r>
      <w:r>
        <w:t xml:space="preserve">   medias    </w:t>
      </w:r>
      <w:r>
        <w:t xml:space="preserve">   pantaleta    </w:t>
      </w:r>
      <w:r>
        <w:t xml:space="preserve">   pantaloncillo    </w:t>
      </w:r>
      <w:r>
        <w:t xml:space="preserve">   pantalón de sudadera    </w:t>
      </w:r>
      <w:r>
        <w:t xml:space="preserve">   pantimedia    </w:t>
      </w:r>
      <w:r>
        <w:t xml:space="preserve">   pijamas    </w:t>
      </w:r>
      <w:r>
        <w:t xml:space="preserve">   saco de vestir    </w:t>
      </w:r>
      <w:r>
        <w:t xml:space="preserve">   suela    </w:t>
      </w:r>
      <w:r>
        <w:t xml:space="preserve">   suspensorio    </w:t>
      </w:r>
      <w:r>
        <w:t xml:space="preserve">   traje de tres piezas    </w:t>
      </w:r>
      <w:r>
        <w:t xml:space="preserve">   uniforme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Tipos de Ropa</dc:title>
  <dcterms:created xsi:type="dcterms:W3CDTF">2021-10-11T19:53:15Z</dcterms:created>
  <dcterms:modified xsi:type="dcterms:W3CDTF">2021-10-11T19:53:15Z</dcterms:modified>
</cp:coreProperties>
</file>