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Tipos de bailes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popularidad de esta danza cubana provino de su enfoque en los movimientos sensuales de la cadera de los compañeros de baile.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Este baile es conocido hoy en día por muchas de sus variaciones y la fascinante sensual y energéticos movimientos de su estilo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una coreografía innovadora que fue influenciada por Mambo y Rumba que la hicieron muy popular en todo el mundo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a. El ballet clásico es el estilo más formal y común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conceptos básicos para el baile son tres pasos con un movimiento de la cadera cubana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Este baile increíblemente rítmico creada en América Latina logró fusionar los movimientos lentos y muy enérgicos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uno de los bailes latinos más fáciles de aprender y muy sencillos de seguir y hacer pasos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música se caracteriza por un conmovedor ritmo afrocubano, es un baile emocionante que te permite desarrollar tu propio sentimiento y expresión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Uno de los bailes más románticos hasta la fecha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un famoso género musical y de danza que se originó en la costa de África y la tierra de Brasil.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Tipos de bailes</dc:title>
  <dcterms:created xsi:type="dcterms:W3CDTF">2021-10-11T19:54:11Z</dcterms:created>
  <dcterms:modified xsi:type="dcterms:W3CDTF">2021-10-11T19:54:11Z</dcterms:modified>
</cp:coreProperties>
</file>