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'Tis the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Christmas Eve    </w:t>
      </w:r>
      <w:r>
        <w:t xml:space="preserve">   Decorations    </w:t>
      </w:r>
      <w:r>
        <w:t xml:space="preserve">   Cookies    </w:t>
      </w:r>
      <w:r>
        <w:t xml:space="preserve">   Family Time    </w:t>
      </w:r>
      <w:r>
        <w:t xml:space="preserve">   Ice Skating    </w:t>
      </w:r>
      <w:r>
        <w:t xml:space="preserve">   Sledding    </w:t>
      </w:r>
      <w:r>
        <w:t xml:space="preserve">   Jingle Bells    </w:t>
      </w:r>
      <w:r>
        <w:t xml:space="preserve">   Winter Time    </w:t>
      </w:r>
      <w:r>
        <w:t xml:space="preserve">   Snowflakes    </w:t>
      </w:r>
      <w:r>
        <w:t xml:space="preserve">   Wreath    </w:t>
      </w:r>
      <w:r>
        <w:t xml:space="preserve">   Hot Chocolate    </w:t>
      </w:r>
      <w:r>
        <w:t xml:space="preserve">   Stockings    </w:t>
      </w:r>
      <w:r>
        <w:t xml:space="preserve">   Grinch    </w:t>
      </w:r>
      <w:r>
        <w:t xml:space="preserve">   Caroling    </w:t>
      </w:r>
      <w:r>
        <w:t xml:space="preserve">   Gingerbread    </w:t>
      </w:r>
      <w:r>
        <w:t xml:space="preserve">   Elves    </w:t>
      </w:r>
      <w:r>
        <w:t xml:space="preserve">   Candy Cane    </w:t>
      </w:r>
      <w:r>
        <w:t xml:space="preserve">   Presents    </w:t>
      </w:r>
      <w:r>
        <w:t xml:space="preserve">   Mistletoe    </w:t>
      </w:r>
      <w:r>
        <w:t xml:space="preserve">   Lights    </w:t>
      </w:r>
      <w:r>
        <w:t xml:space="preserve">   Snow    </w:t>
      </w:r>
      <w:r>
        <w:t xml:space="preserve">   Ornaments    </w:t>
      </w:r>
      <w:r>
        <w:t xml:space="preserve">   Santa    </w:t>
      </w:r>
      <w:r>
        <w:t xml:space="preserve">   Snowman    </w:t>
      </w:r>
      <w:r>
        <w:t xml:space="preserve">   December    </w:t>
      </w:r>
      <w:r>
        <w:t xml:space="preserve">   Reindeer    </w:t>
      </w:r>
      <w:r>
        <w:t xml:space="preserve">   Candles    </w:t>
      </w:r>
      <w:r>
        <w:t xml:space="preserve">   Trees    </w:t>
      </w:r>
      <w:r>
        <w:t xml:space="preserve">   Holiday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'Tis the Season</dc:title>
  <dcterms:created xsi:type="dcterms:W3CDTF">2021-10-10T23:49:42Z</dcterms:created>
  <dcterms:modified xsi:type="dcterms:W3CDTF">2021-10-10T23:49:42Z</dcterms:modified>
</cp:coreProperties>
</file>