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Tissue Integrity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human skin that has been harvested from cadavers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Skin obtained from an animal, usually a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Second, deeper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Outer most part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determine allergies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Hard crust covering an open wound, dried plams proteins and dead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Loose connective tissue, stores fat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Assessment tool for predicting pressure sore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Involves the dermis, epidermis, subcutaneous tissue, possibly muscle and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 amounts of red blood cells, drainage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Clear or straw colored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Fibrous, water-repellent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Itching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Confined to the dermis and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Fluid drainage from a wound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Integrity</dc:title>
  <dcterms:created xsi:type="dcterms:W3CDTF">2021-10-11T19:51:28Z</dcterms:created>
  <dcterms:modified xsi:type="dcterms:W3CDTF">2021-10-11T19:51:28Z</dcterms:modified>
</cp:coreProperties>
</file>