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Tissues and Membranes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ductless gland that secretes hormones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abnormal joining of tissues by scar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involuntary striated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necrosis of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ruptured appendix can lead 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abundant tissue type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name for fat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voluntary striated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also called visceral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study of tissues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for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4 different types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nerve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tissue that is avascular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epithelial tissue found in the 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attaches muscles to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excessive fibrosis (seen around the ear)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thin, flat-like epithelial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cutaneous membranes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Tissues and Membranes Crossword Puzzle</dc:title>
  <dcterms:created xsi:type="dcterms:W3CDTF">2021-10-11T19:51:56Z</dcterms:created>
  <dcterms:modified xsi:type="dcterms:W3CDTF">2021-10-11T19:51:56Z</dcterms:modified>
</cp:coreProperties>
</file>