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luxurious section of the ship-_______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 of most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captain's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rear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ocean where Titanic sunk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source of the ship's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front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distress signal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Titanic was built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thought it would never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destination of the 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 few of these on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first rescue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burial place of many victims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departing 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complete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term meaning to leave the ship in a disater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recent block buster movie of this diaster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cause of the catastrophe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terms:created xsi:type="dcterms:W3CDTF">2021-10-11T19:51:23Z</dcterms:created>
  <dcterms:modified xsi:type="dcterms:W3CDTF">2021-10-11T19:51:23Z</dcterms:modified>
</cp:coreProperties>
</file>