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Titanic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Built the Titanic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Way of sending messages from ship to ship using dots and dashes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Ship was made of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Last living survivor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was missing from the crow's nest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Date the ship sank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Type of lifeboat.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Where was Millvina Dean headed?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the ship hit.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Number of smokestacks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Owned the company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did the ship embark from?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Youngest survivor.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Date the iceberg was struck.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Floating device that one puts 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Name of ship's captain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country owned the company White Star Lines?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Titanic</dc:title>
  <dcterms:created xsi:type="dcterms:W3CDTF">2021-10-11T19:51:25Z</dcterms:created>
  <dcterms:modified xsi:type="dcterms:W3CDTF">2021-10-11T19:51:25Z</dcterms:modified>
</cp:coreProperties>
</file>