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Enough to hold 1,200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 vision of ship sinking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company that owned luxury liners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Underwater explorer that invented a device called 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Estimated days to travel to America from England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Watchman who spotted iceberg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Thought to be an unsinkable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given to people sailing on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ship that rescued passengers from sunken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Mountain of floating 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2021-10-11T19:51:46Z</dcterms:created>
  <dcterms:modified xsi:type="dcterms:W3CDTF">2021-10-11T19:51:46Z</dcterms:modified>
</cp:coreProperties>
</file>